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mnie, jak krótkie jest me życie, Jak znikomymi stworzyłeś wszystkich synów ludzkich!*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bowiem stworzyłeś wszystkich synów ludzkich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2024-04-27T23:38:50Z</dcterms:modified>
</cp:coreProperties>
</file>