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twoje nasienie I zbuduję twój tron na pokolenia.*Sela.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&lt;x&gt;230 45:7&lt;/x&gt;; &lt;x&gt;230 61:8&lt;/x&gt;; &lt;x&gt;230 132:11&lt;/x&gt;; &lt;x&gt;510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2024-04-27T19:36:22Z</dcterms:modified>
</cp:coreProperties>
</file>