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JAHWE, niebiosa sławią Twoje cuda, A Twoją wierność – w zgromadzeniu świętych.*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&lt;x&gt;220 1:6-12&lt;/x&gt;; &lt;x&gt;220 2:1-7&lt;/x&gt;; &lt;x&gt;230 82:1&lt;/x&gt;; &lt;x&gt;300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2024-04-27T22:20:33Z</dcterms:modified>
</cp:coreProperties>
</file>