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O, potężny PANIE! Ciebie otacza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morzem; gdy się podnoszą jego fale,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któż jest jakoś ty, Pan mocny? bo prawda twoja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podobien tobie? Możnyś jest, Panie, a prawda twoja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równy jest Tobie? Potężny jesteś, Panie, a wierność Twoja w krąg Ciebie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jest jak Ty? Mocny jesteś, Panie, a wierność twoja otacza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równy Tobie? Jesteś potężny, JAHWE, Twoja 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podobny do Ciebie? Potężny jesteś, JAHWE, i 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Tobie, Jahwe, Boże Zastępów? Potężny jesteś, Jahwe, a wierność Twoja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наші дні пропали, і ми зникли в твому гніві. Наші літа прирівнялися до павутини.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któż potężny jak Ty, WIEKUISTY, a Twoim otoczeniem –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władzę nad wzbieraniem morza; gdy podnosi swe fale, ty je uspokajasz.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2024-04-28T07:53:38Z</dcterms:modified>
</cp:coreProperties>
</file>