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8"/>
        <w:gridCol w:w="1842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Jak długo jeszcze?* I zmiłuj się nad swoimi sługami!**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74:10&lt;/x&gt;; &lt;x&gt;230 82:2&lt;/x&gt;; &lt;x&gt;230 94:3&lt;/x&gt;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32:12&lt;/x&gt;; 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2024-04-29T03:20:43Z</dcterms:modified>
</cp:coreProperties>
</file>