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obracasz człowieka w proch,* (Ty) mówisz: Wracajcie, synowie ludzcy!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obracasz człowieka w proch I mówisz: Wracajcie, synowie ludzcy!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Obracasz człowieka w proch i mówisz: Wracajcie,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człowieka w proch obracasz, a mówisz: Nawróćcie się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obracaj w poniżenie człowieka, i rzekłeś: Nawracajcie się, synowie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każesz powracać śmiertelnym i mówisz: Synowie ludzcy, wracajcie!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człowieka w proch obracasz I mówisz: Wracajcie, synowie ludzcy!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proch przemieniasz człowieka i wołasz: Ludzie, wracajcie!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Zamieniasz w proch człowieka, mówiąc: „Wracajcie, synowie ludzcy”.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jest w oczach Twoich jak dzień wczorajszy, który minął, jak zmiana jednej straży 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мене визволить з засідки ловців і від тривожного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Przyprowadzasz człowieka do prochu i powiadasz: Nawróćcie się, synowie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człowiek śmiertelny wraca do prochu. i mówisz: ”Wracajcie, synowie ludzcy”.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&lt;x&gt;220 10:9&lt;/x&gt;; &lt;x&gt;220 34:141&lt;/x&gt;; &lt;x&gt;230 103:14&lt;/x&gt;; &lt;x&gt;230 104:29&lt;/x&gt;;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2024-04-29T01:31:00Z</dcterms:modified>
</cp:coreProperties>
</file>