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6"/>
        <w:gridCol w:w="2119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kwitnie i dojrzewa, Pod wieczór więdnie i usycha.*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14:2&lt;/x&gt;; &lt;x&gt;230 37:2&lt;/x&gt;; &lt;x&gt;230 102:12&lt;/x&gt;; &lt;x&gt;230 103:15-16&lt;/x&gt;; &lt;x&gt;290 40:6-8&lt;/x&gt;; &lt;x&gt;660 1:10-11&lt;/x&gt;; &lt;x&gt;670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2024-04-28T20:20:24Z</dcterms:modified>
</cp:coreProperties>
</file>