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2"/>
        <w:gridCol w:w="5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Położyłeś przed sobą nasze winy I nasze tajemnice* ** – w świetle Twego oblicza.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Położyłeś przed sobą nasze winy, Nasze tajemnice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 jawne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Położyłeś przed sobą nasze nieprawości, nasze skryte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grzechy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świetle twego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Położyłeś nieprawości nasze przed sobą, tajne występki nasze przed jasnością oblicza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Położyłeś nieprawości nasze przed oczyma swymi, wiek nasz przed jasnością oblicza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Stawiasz przed sobą nasze winy, nasze skryte grzechy w świetle Twojego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Położyłeś winy nasze przed sobą, Tajne grzechy nasze w świetle oblicza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Oglądasz w świetle swojego oblicza nasze winy i najskrytsze grzechy,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Położyłeś przed sobą nasze nieprawości, nasze skryte winy w świetle Twego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Stawiasz sobie przed oczy nasze winy, a tajne grzechy nasze - przed światłością Twego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Лише твоїми очима впізнаєш і побачиш віддачу грішників.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Stawiłeś przed Siebie nasze winy oraz nasze tajniki przed światło Twego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Przewinienia nasze postawiłeś tuż przed sobą, skryte rzeczy nasze – przed swym jaśniejącym obliczem.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tajemnice : wiek (doczesność, okres życia) G. Tradycja targumiczna pojmuje to w sensie grzechów młodości: &lt;x&gt;230 89:46&lt;/x&gt;; &lt;x&gt;290 54:4&lt;/x&gt;; &lt;x&gt;220 20:11&lt;/x&gt;;&lt;x&gt;220 33:25&lt;/x&gt;.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&lt;x&gt;230 139:1-2&lt;/x&gt;; &lt;x&gt;290 29:15&lt;/x&gt;; &lt;x&gt;650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2024-04-29T02:26:43Z</dcterms:modified>
</cp:coreProperties>
</file>