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Najwyższego,* Nocuje w cieniu Wszechmocnego,**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Uwielbienie pieśni Dawida G. Tg, który przedstawia Ps jako dialog między Dawidem a Salomonem, także odnosi się do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Wszechmocny, ׁ</w:t>
      </w:r>
      <w:r>
        <w:rPr>
          <w:rtl/>
        </w:rPr>
        <w:t>שַּדַי</w:t>
      </w:r>
      <w:r>
        <w:rPr>
          <w:rtl w:val="0"/>
        </w:rPr>
        <w:t xml:space="preserve"> (szaddaj), pojawia się jeszcze w &lt;x&gt;230 68:15&lt;/x&gt;.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2024-04-28T05:11:20Z</dcterms:modified>
</cp:coreProperties>
</file>