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2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spadnie na ciebie nieszczęście* I plaga** nie zbliży się do twego namiotu,***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spadnie na ciebie nieszczęście, Plaga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nie zbliży się do twojego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spotka cię nic złego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plaga nie zbliży się do twego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spotka cię nic złego, ani jaka plaga przybliży się do namiotu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 do ciebie złe i nie przybliży się bicz do przybytku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Niedola nie przystąpi do ciebie, a plaga się nie przybliży do twego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dosięgnie cię nic złego I plaga nie zbliży się do namiotu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 ci się nie przydarzy, nieszczęście nie zbliży się do twojego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dosięgnie cię nieszczęście i plaga nie zbliży się do twego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dosięgnie cię żadne nieszczęście, żadna plaga nie zbliży się do twego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твої вороги, Господи, бо ось твої вороги згинуть, і розсіються всі, що чинять беззаконня,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spotka cię nieszczęście, ani klęska nie zbliży się do twojego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spadnie na ciebie żadne nieszczęście i żadna plaga nie zbliży się do twego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(Nie) zobaczy(sz nieszczęścia) 11QPsAp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plaga : I nie uderzy : </w:t>
      </w:r>
      <w:r>
        <w:rPr>
          <w:rtl/>
        </w:rPr>
        <w:t>יגע</w:t>
      </w:r>
      <w:r>
        <w:rPr>
          <w:rtl w:val="0"/>
        </w:rPr>
        <w:t xml:space="preserve"> (igg‘a) 11QPsAp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(i) nie uderzy (cios w namio)ty twoje 11QPsAp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2024-04-27T22:42:21Z</dcterms:modified>
</cp:coreProperties>
</file>