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potrącił o kamień swojej nogi.*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nosić, byś przypadkiem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snać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ręku będą cię nosić, byś snadź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nosili, abyś nie uraził swej stopy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nie uraził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zranił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nosić, abyś nie uraził o kamień swej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nie uraził nogi swej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поглянуло на моїх ворогів, і моє ухо почує тих, що повстають проти Мене, що чинять лукаве.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dłoniach cię uniosą, byś o kamień nie potrącił twojej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nosili, byś nie uderzył stopą o 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3:23&lt;/x&gt;; &lt;x&gt;470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2024-04-28T09:08:25Z</dcterms:modified>
</cp:coreProperties>
</file>