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lwie* ** i po żmii,*** Rozdepczesz lwiątko i potwora.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lew, ׁ</w:t>
      </w:r>
      <w:r>
        <w:rPr>
          <w:rtl/>
        </w:rPr>
        <w:t>שַחַל</w:t>
      </w:r>
      <w:r>
        <w:rPr>
          <w:rtl w:val="0"/>
        </w:rPr>
        <w:t xml:space="preserve"> (szachal): (1) </w:t>
      </w:r>
      <w:r>
        <w:rPr>
          <w:rtl/>
        </w:rPr>
        <w:t>פתן</w:t>
      </w:r>
      <w:r>
        <w:rPr>
          <w:rtl w:val="0"/>
        </w:rPr>
        <w:t xml:space="preserve"> (peten) kobra 11QPsAp a; (2) ἀσπίς, </w:t>
      </w:r>
      <w:r>
        <w:rPr>
          <w:rtl/>
        </w:rPr>
        <w:t>זחל</w:t>
      </w:r>
      <w:r>
        <w:rPr>
          <w:rtl w:val="0"/>
        </w:rPr>
        <w:t xml:space="preserve"> (zachal) ?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16:18&lt;/x&gt;; &lt;x&gt;490 10:19&lt;/x&gt;; &lt;x&gt;510 28:3-6&lt;/x&gt;;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2024-04-28T09:35:07Z</dcterms:modified>
</cp:coreProperties>
</file>