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 nasycę go, i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dniów napełnię go, a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 życiem nasycę go I ukażę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go długim życiem i ukażę mu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dniami długimi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pozwolę mu oglądać moje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сповістити, що Господь Бог мій праведний і немає в Ньому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dam mu ujrzeć zgotowane przeze mnie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2024-04-28T14:47:00Z</dcterms:modified>
</cp:coreProperties>
</file>