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 się do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schronienie i moja twierdzo! Nazywa Go swoim Bogiem, bo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o JAHWE: Moja ucieczka i twierdza, mój Bóg, jemu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Panu: Nadzieja moja i zamek mój, Bóg mój, w nim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JAHWE: Obrońca mój i ucieczka moja jesteś ty, Bóg mój, w nim będę miał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Pana: Ucieczko moja i twierdzo, mój Boże,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mówi do Pana: Ucieczko moja i twierdzo moja,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powiedzieć do JAHWE: Moja ucieczko, moja twierdzo, mój Boże, któremu ufam!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 JAHWE: „Jesteś moim schronieniem i twierdzą! Boże mój, Tobie zaufałem!”.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rzec do Jahwe: ”Ucieczko moja i twierdzo moja, Boże mój, któremu zaufałem!”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визнаватися Господеві і співати твому імені, Всевишний,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Wzywasz WIEKUISTEGO: Moja obrono i moja twierdzo;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JAHWE: ”Tyś schronieniem moim i moją twierdzą, Bogiem moim, w którym chcę pokładać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2024-04-28T15:10:43Z</dcterms:modified>
</cp:coreProperties>
</file>