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przelękniesz się nocnych straszydeł Ani strzał lecących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nocnego, ani strzały latającej 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Tarczą ogarnie cię prawda jego, nie ulękniesz się od strachu nocnego.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nie ulękniesz się strachu ani za dnia - strzały, co leci,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nocnej mary ani za dnia lecącej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nocnego ani strzały za dnia lecącej,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grozy nocy ani strzały lecącej za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мене, Господи, розвеселив в твоїм творінні, і я зрадію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nocy, ani strzały lecącej podczas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niczego strasznego w nocy ani strzały lecącej za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2024-04-27T15:05:35Z</dcterms:modified>
</cp:coreProperties>
</file>