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u twego boku tysiąc I dziesięć tysięcy po twojej prawicy, Lecz do ciebie się to nie zbliży.*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u twojego boku padłby tysiąc walecznych Albo dziesięć tysięcy po twej prawej stronie — Ty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padnie u twego boku, a dziesięć tysięcy po twojej prawicy,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twym tysiąc, a dziesięć tysięcy po prawej stronie twojej; ale się do ciebie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twoim tysiąc, a dziesięć tysięcy po prawej stronie twojej: a ku tobie się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tysiąc padnie u twego boku, a dziesięć tysięcy po twojej prawicy,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padnie u boku twego tysiąc, A dziesięć tysięcy po prawicy twojej, Ciebie to jednak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tysiąc padło po twojej lewej, a dziesięć tysięcy po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obok Ciebie padło tysiąc ludzi, a dziesięć tysięcy po twej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tysiąc padło u twego boku, a dziesięć tysięcy po twej prawicy - ciebie [zło]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не впізнає, і нерозумний цього не зрозуміє.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twego boku padnie tysiąc, a miriady przy twej prawicy; lecz do ciebie to się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padnie u twego boku i dziesięć tysięcy po twej prawicy; do ciebie się to nie zbliży.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to nie uderzy, </w:t>
      </w:r>
      <w:r>
        <w:rPr>
          <w:rtl/>
        </w:rPr>
        <w:t>א יגע )יך לו (אל 11</w:t>
      </w:r>
      <w:r>
        <w:rPr>
          <w:rtl w:val="0"/>
        </w:rPr>
        <w:t>QPsAp a. W 4QPs b i G szyk wyrazów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2024-04-28T06:45:23Z</dcterms:modified>
</cp:coreProperties>
</file>