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9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Ty, JAHWE, jesteś moją ucieczką!** *** (Jeśli) Najwyższego uczyniłeś swą kryjówką,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Ty, JAHWE, jesteś moim schronieniem! Jeśli w Najwyższym znalazłeś swą kryjówkę,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JAHWE, moją ucieczkę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Najwyższego, uczyniłeś swoim mieszkaniem;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Ponieważeś ty Pana, który jest nadzieją moją, i Najwyższego, za przybytek swój położył: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ty, JAHWE, jesteś nadzieja moja, postawiłeś Nawyższego ucieczką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jest twoją ucieczką, za obrońcę wziąłeś sobie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Pan jest ucieczką twoją, Najwyższego zaś uczyniłeś ostoją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jest twoją ucieczką, Najwyższego uczyniłeś swoim schronieniem.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jest twoim schronieniem! Najwyższego uczyń swoim mieszkaniem.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jest twoją ucieczką, Najwyższego obrałeś za swoje schronienie.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ти, Всевишний Господи,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WIEKUISTEGO – swoją obronę, bo Najwyższego uczyniłeś twą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Rzekłeś bowiem: ”JAHWE jest mym schronieniem”, Najwyższego uczyniłeś swym mieszkaniem;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 (jeśli powiedziałeś): Ty, JHWH, jesteś moją ucieczką, &lt;x&gt;230 91:9&lt;/x&gt;L. Nazwałeś (l. Ogłosiłeś) (swoją) uciecz(ką …) jego rozkosz (l. jego skarb), </w:t>
      </w:r>
      <w:r>
        <w:rPr>
          <w:rtl/>
        </w:rPr>
        <w:t>ת מחמדו ) סך (את מח )קר 11</w:t>
      </w:r>
      <w:r>
        <w:rPr>
          <w:rtl w:val="0"/>
        </w:rPr>
        <w:t>QPsAp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2024-04-28T04:55:06Z</dcterms:modified>
</cp:coreProperties>
</file>