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rozweseliłeś mnie, JAHWE, swoimi czynami, Cieszę się z dzieł*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Cieszy się dziełem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2024-04-27T20:31:10Z</dcterms:modified>
</cp:coreProperties>
</file>