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ich nie pozna,* Głupi** *** ich nie pojmie.****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powierzchowny ich nie pozna, A nierozumny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nie pojmie.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niegodziwi wyrastają jak ziele i kwitną wszyscy czyniący nieprawość,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tylko 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byli wykorzenieni aż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bydlęcy nie zna, a głupi nie zrozumiewa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bezrozumny nie pozna, a głupi nie zrozumie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ich nie zna, a głupiec ich nie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nie zna ich, A głupi nie pojmuje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ich nie zna, a głupiec nie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ich nie zna i głupiec ich nie pojmuje!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Prostak tego nie pozna, a głupiec nie pojmie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jest nierozumny – więc tego nie odgadnie; ograniczony – więc tego nie dociecze.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niegodziwcy wyrastają jak roślinność i rozkwitają wszyscy krzywdziciele, dzieje się tak po to, by zostali unicestwieni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 jest nierozumny i nie pozna 4QPs 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zuchwały.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49:11&lt;/x&gt;; &lt;x&gt;230 73:22&lt;/x&gt;; &lt;x&gt;240 12:1&lt;/x&gt;; &lt;x&gt;240 30:2&lt;/x&gt;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2024-04-28T04:26:15Z</dcterms:modified>
</cp:coreProperties>
</file>