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bezbożni wyrastają jak zielsko I kwitną wszyscy czyniący nieprawość – (pójdą) na wieczną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2024-04-28T01:59:42Z</dcterms:modified>
</cp:coreProperties>
</file>