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92"/>
        <w:gridCol w:w="2296"/>
        <w:gridCol w:w="49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 jesteś wywyższony na wieki,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2024-04-28T10:23:45Z</dcterms:modified>
</cp:coreProperties>
</file>