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I nie zostawi swojego dziedzictwa,*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37:33-35&lt;/x&gt;; &lt;x&gt;520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2024-05-05T10:53:06Z</dcterms:modified>
</cp:coreProperties>
</file>