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2"/>
        <w:gridCol w:w="1713"/>
        <w:gridCol w:w="5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Dostojeństwo i świetność przed Jego obliczem,* Potęga i piękno w Jego świątyni.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89:15&lt;/x&gt;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2024-05-02T04:27:55Z</dcterms:modified>
</cp:coreProperties>
</file>