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13"/>
        <w:gridCol w:w="49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Niebiosa ogłosiły Jego sprawiedliwość* I wszystkie ludy zobaczyły Jego chwałę.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niebiosa głoszą Jego sprawiedliwość I wszystkie ludy widzą Jego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Niebiosa opowiadają jego sprawiedliwość, a wszystkie narody widzą jego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Niebiosa opowiadają sprawiedliwość jego, a wszystkie narody oglądają chwałę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Oznajmiły niebiosa sprawiedliwość jego i oglądali wszyscy ludzie chwałę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Niebiosa głoszą Jego sprawiedliwość, a wszystkie ludy widzą Jego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Niebiosa głoszą sprawiedliwość jego, A wszystkie ludy widzą chwałę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Niebiosa obwieszczają Jego sprawiedliwość, a Jego chwałę widzą wszystkie ludy.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Niebiosa głoszą Jego sprawiedliwość, a wszystkie ludy widzą chwałę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Niebiosa głoszą sprawiedliwość Jego i wszystkie ludy oglądają Jego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кованих трубах і голосом труби з рога скликніть перед господним царем.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Niebiosa głosiły Jego sprawiedliwość i wszystkie ludy widziały Jego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Niebiosa opowiedziały o jego prawości i wszystkie ludy widziały jego chwałę.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19:2&lt;/x&gt;; &lt;x&gt;230 50:6&lt;/x&gt;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2024-05-03T20:46:18Z</dcterms:modified>
</cp:coreProperties>
</file>