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zbawienie,* Okazał swą sprawiedliwość na oczach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 swą sprawiedliwość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 okazał swoją sprawiedliwość na oczach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Pan zbawienie swoje; przed oczyma pogan oznajmił sprawiedliwość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JAHWE zbawienie swoje, przed oczyma poganów oznajmił sprawiedliwość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swoje zbawienie, na oczach narodów objawił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objawił zbawienie swoje, Na oczach narodów okazał sprawiedliwość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 ukazał swoją sprawiedliwość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swoje zbawienie, wobec narodów objawił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okazał, że przyniósł wybawienie, przed oczami obcych ludów objawił sprawiedliwość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 Сіоні великий і високий над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oznajmił Swoje zbawienie; na oczach narodów odsłonił Swoją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sprawił, że znane się stało jego wybawienie; na oczach narodów objawił swą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2024-04-27T19:40:13Z</dcterms:modified>
</cp:coreProperties>
</file>