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Odwołał się do swojej łaski* I swej wierności względem domu Izraela – (I) wszystkie krańce ziemi zobaczyły zbawienie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JHWH jest dobry.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2024-04-27T17:39:14Z</dcterms:modified>
</cp:coreProperties>
</file>