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I Samuel wśród wzywających Jego imienia – Wołali do JAHWE,* a On ich wysłuchiwał,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Również Samuel — wśród wzywających Jego imienia. Wołali oni do JAHWE, a On ich wysłuchiwał,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wśród jego kapłanów, a Samuel wśród tych, którzy wzywają jego imienia; wołali do JAHWE,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między kapłanami jego, a Samuel między wzywającymi imienia jego, wołali do Pana,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między kapłany jego a Samuel między tymi, którzy wzywają imienia jego. Wzywali JAHWE, a on ich wysłuchiwał,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Jego kapłanów są Mojżesz i Aaron, i Samuel wśród tych, co wzywali Jego imienia; wzywali Pana, On ich wysłuchiwał.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kapłanów jego, A Samuel wśród tych, którzy wzywają imienia jego; Wołali do Pana,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a Samuel wśród tych, którzy wzywają Jego imienia. Wołali do JAHWE, a On ich wysłuchiwał.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a Samuel między tymi, co wzywają imienia Jego. Wzywali JAHWE, a On ich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pośród Jego kapłanów, a Samuel wśród tych, którzy wzywali Jego Imienia. Wołali do Jahwe,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pomiędzy Jego kapłanami, a Samuel między tymi, co wzywają Jego Imienia; wołali do WIEKUISTEGO,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byli wśród jego kapłanów, Samuel był wśród wzywających jego imienia. Wzywali JAHWE, a on im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32:11&lt;/x&gt;; &lt;x&gt;40 14:13&lt;/x&gt;; &lt;x&gt;90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2024-05-04T21:03:08Z</dcterms:modified>
</cp:coreProperties>
</file>