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Nagrabimy wszelkich cennych bogactw, napełnimy łupem nasze domy.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2024-04-26T12:31:25Z</dcterms:modified>
</cp:coreProperties>
</file>