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9"/>
        <w:gridCol w:w="6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 na moje ostrzeżenie! Oto wylewam przed wami mego ducha, obwieszczam wam moje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2024-03-29T08:03:53Z</dcterms:modified>
</cp:coreProperties>
</file>