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słucha, będzie żył bezpiecznie, 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słucha, będzie mieszkać bezpiecznie i będzie 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słucha, bezpiecznie mieszkać będzie, a będzie wolny od strachu złych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usłucha, bez bojaźni będzie odpoczywał i zażyje obfitości odjąwszy bojaźń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słucha - spokój osiągnie, bezpieczny, bez obawy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bezpiecznie mieszkać będzie i 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mnie słucha, będzie bezpieczny i 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mnie słucha, będzie mieszkał bezpiecznie, niezagrożony złem”.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słucha, odpoczywa w spokoju, bezpieczny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Мене слухає поселиться в надії і спочине без страху від всякого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 – zamieszka bezpiecznie i będzie wolny od trwogi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mnie słucha, będzie mieszkał bezpiecznie i nie będzie go trapił strach przed nieszczęściem”.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2024-04-25T11:39:03Z</dcterms:modified>
</cp:coreProperties>
</file>