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można znaleźć mądrość, rózga na plecy tego, któremu brak rozumu!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2024-04-28T03:51:51Z</dcterms:modified>
</cp:coreProperties>
</file>