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– wargi kłamliwe* – i kto roznosi oszczerstwo,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skrywa nienawiść – wargi kłamliwe : wg G: zakrywają wrogość wargi sprawiedliwe, καλύπτουσιν ἔχθραν χείλη δίκαια.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2024-04-27T15:39:29Z</dcterms:modified>
</cp:coreProperties>
</file>