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zgromadzone niegodziwie,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niegodziwości nie przynoszą pożytku, lecz sprawiedliwość uwalnia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skarby niezbożności; ale sprawiedliwość wyrywa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pomogą skarby niezbożności, lecz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pożytku złem nabyte bogactwa, a 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zdobyte bezprawnie nic nie pomogą,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niegodziwie zdobyte nie przynoszą korzyści,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 zgromadzone skarby nie przynoszą pożytku, ale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niegodziwie zdobyte nie przynoszą pożytku,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Безбожним скарби не принесуть користи, а праведність визволяє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przynoszą pożytku skarby zdobyte niegodziwością; jednak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Skarby niegodziwca nie przyniosą żadnego pożytku, lecz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2024-04-28T14:55:32Z</dcterms:modified>
</cp:coreProperties>
</file>