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przysparza przy tym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przynosi z sobą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ubogaca, a nie przynosi z sobą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PANSKIE czyni bogatymi, ani się przyłączy do nich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jest bogactwem, [własny] trud niczego tu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wzbogaca, lecz własny wysiłek nic do niego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czyni bogatym, własny wysiłek niczego do niego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od JAHWE wzbogaca, ludzki trud niczego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wzbogaca, trud przy nim niczego już nie przysparza.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праведного. Воно множиться, і не пристане до неї смуток в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WIEKUISTEGO – ono wzbogaca, a własny trud nie może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– oto, co wzbogaca, a on nie dodaje do niego żadnej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2024-04-28T07:49:17Z</dcterms:modified>
</cp:coreProperties>
</file>