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Przeprowadzić (zły) plan* to dla głupiego niczym żart, lecz mądrość należy do człowieka rozumnego.**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Popełnić niegodziwość, &lt;x&gt;240 10:23&lt;/x&gt;L.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rozumnego, </w:t>
      </w:r>
      <w:r>
        <w:rPr>
          <w:rtl/>
        </w:rPr>
        <w:t>לְאִיׁשּתְבּונָה</w:t>
      </w:r>
      <w:r>
        <w:rPr>
          <w:rtl w:val="0"/>
        </w:rPr>
        <w:t xml:space="preserve"> 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2024-04-28T12:59:14Z</dcterms:modified>
</cp:coreProperties>
</file>