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życie, lat życia bezbożnych jest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dni, a lata niegodziwego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przyczynia; ale lata niezbożnego ukrócone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dni przyczyni, a lata niezbożnych będą ukrócone.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dni pomnaża, skrócone są lata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przedłuża życie, lecz lata bezbożnego skracają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wydłuża dni życia, lata niegodziwych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dni pomnaża, a życie bezbożnych jest skracane.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pomnaża dni, lecz lata bezbożnych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додає дні, а роки безбожних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przymnaża dni, a lata niegodziwych zostają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doda dni, lecz lata niegodziwców zostaną skrócone.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2024-04-28T10:36:08Z</dcterms:modified>
</cp:coreProperties>
</file>