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to schronienie dla nienagannych,* ** lecz tragedia*** dla popełniających nieprawość.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JHWH to schronienie dla nienagannych : wg G: twierdzą sprawiedliwego jest bojaźń Pana, ὀχύρωμα ὁσίου φόβος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zguba.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2024-04-28T15:36:46Z</dcterms:modified>
</cp:coreProperties>
</file>