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roztropny zbiera w lecie, syn, który przesypia żniwa – zawstydza.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2024-04-27T18:26:11Z</dcterms:modified>
</cp:coreProperties>
</file>