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imię* ** bezbożnych zaginie.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znaczeniu sławy, reputacji.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22:1&lt;/x&gt;; &lt;x&gt;250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2024-04-27T18:44:34Z</dcterms:modified>
</cp:coreProperties>
</file>