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(pełna) wdzięku* zyskuje chwałę,** a budzący respekt*** zyskują bogactwo.****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 kobieta  czarująca,  uprzejma,  okazująca przychylność lub dobroczynność.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dostępuje zaszczytu.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budzący respekt, </w:t>
      </w:r>
      <w:r>
        <w:rPr>
          <w:rtl/>
        </w:rPr>
        <w:t>עָרִיצִים</w:t>
      </w:r>
      <w:r>
        <w:rPr>
          <w:rtl w:val="0"/>
        </w:rPr>
        <w:t xml:space="preserve"> ’ (‘aritsim), lub: (1) gwałtowni, potężni, straszni, agresywni; (2) władcy, mocarze, tyrani.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Miła  kobieta  przynosi  mężowi  chwałę, tron niesławy natomiast kobieta, która nienawidzi tego, co prawe. Leniwi nie mają bogactwa,  lecz  odważni  są  wspierani  bogactwem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2024-04-29T20:29:58Z</dcterms:modified>
</cp:coreProperties>
</file>