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pilnie szuka dobra, szuka łaskawości,* ** lecz kto dąży do zła, na tego ono spadnie.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przychylności.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5:12&lt;/x&gt;; &lt;x&gt;290 49:8&lt;/x&gt;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2024-04-29T19:11:43Z</dcterms:modified>
</cp:coreProperties>
</file>