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odbiera na ziemi zapłatę, to tym bardziej (człowiek) bezbożny i grzesznik.*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bezbożny i grzesznik : hend. (?): bezbożny grzesznik, por. G: ἀσεβὴς καὶ ἁμαρτωλὸς.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2024-04-29T23:30:37Z</dcterms:modified>
</cp:coreProperties>
</file>