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śmiercią człowieka bezbożnego kończy się nadzieja i oczekiwanie na bogactwa* przepada.**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śmiercią bezbożnego kończy się nadzieja, cały zapał i plany przepadają.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umiera niegodziwy, ginie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nadzieja, a oczekiwanie niesprawiedliwych 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umiera człowiek niepobożny, ginie nadzieja jego, a oczekiwanie mocarzy 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umrze człowiek niezbożny, ustanie wszytka nadzieja i oczekawanie frasowliwych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bezbożnych znika przy śmierci, ufność złożona w bogactwie przepada.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umiera człowiek bezbożny, to kończy się wszelka nadzieja; a oczekiwanie niegodziwych nie spełnia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umiera niegodziwy człowiek, ginie jego nadzieja i ginie nadzieja na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śmiercią bezbożnego ginie i jego nadzieja, znika także ufność oparta na sile.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śmierci człowieka (bezbożnego) znika nadzieja, a oczekiwanie głupców wniwecz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праведний муж вмирає надія не гине, а хвальба безбожних 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śmiercią niegodziwego człowieka ginie jego nadzieja; także znika otucha silnych.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umiera człowiek niegodziwy, ginie jego nadzieja; ginie też oczekiwanie oparte na wielkiej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bogactwa, </w:t>
      </w:r>
      <w:r>
        <w:rPr>
          <w:rtl/>
        </w:rPr>
        <w:t>אֹונִים</w:t>
      </w:r>
      <w:r>
        <w:rPr>
          <w:rtl w:val="0"/>
        </w:rPr>
        <w:t xml:space="preserve"> (’onim), wigor, zapał, prężność, siła, bogactwo, zatem: a to, co w swym zapale planował, przepada. Raszi (1040-1105) sugeruje, że chodzi o dzieci (ׁ</w:t>
      </w:r>
      <w:r>
        <w:rPr>
          <w:rtl/>
        </w:rPr>
        <w:t>שִית אֹון ־ רֵא</w:t>
      </w:r>
      <w:r>
        <w:rPr>
          <w:rtl w:val="0"/>
        </w:rPr>
        <w:t xml:space="preserve"> , zob. &lt;x&gt;10 49:3&lt;/x&gt;), a zatem: i oczekiwania jego dzieci przepadają. Wg Tg chodzi o postępujących przewrotnie: a oczekiwania przewrotnych zawodzą. W tekście może również chodzić o to, że śmierć kładzie kres nadziejom bogatych (zob. &lt;x&gt;240 10:2&lt;/x&gt;;&lt;x&gt;240 11:4&lt;/x&gt;), &lt;x&gt;240 11:8&lt;/x&gt;L.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 umiera  człowiek  sprawiedliwy,  nie kończy się nadzieja, lecz kończy się chluba bezbożnych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10:2&lt;/x&gt;; &lt;x&gt;240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2024-04-29T18:50:15Z</dcterms:modified>
</cp:coreProperties>
</file>