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człowiek nasyca się dobrem, a dokonania jego rąk wrócą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człowiek nasyca się dobrem, a dokonania jego rąk wrócą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nasyci się dobrem z owocu swoich ust, a 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rąk otrzyma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każdy będzie nasycony dobrem, a nagrodę spraw rąk jego Bóg mu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swoich każdy będzie napełnion dobrami a według uczynków rąk jego będzie mu oddano.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ust człowieka dobrem nasyca, dzieło rąk męża do niego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nasycony będzie człowiek dobrem, a odpłacone mu będzie według tego, co zrobiły 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ust człowieka nasyca go dobrem, dzieło jego rąk powróci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karmi się dobrym owocem swych ust, a to, co uczynił, wraca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ust każdy się syci (dobrem), a praca rąk człowieka przynosi mu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овочів уст душа чоловіка наповниться добром, а віддача його губ буде йому дана.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plonu swych ust każdy nasyca się dobrem; a o czym świadczą ręce człowieka – to bywa mu 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swych ust człowiek nasyca się dobrem i wróci do człowieka czyn jego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2024-05-06T00:54:27Z</dcterms:modified>
</cp:coreProperties>
</file>