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Słowem,* od tego biorą rękojmię,** lecz kto szanuje przykazanie, temu to wynagrodzą.***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od tego żądają poręki, kto szanuje przykazanie, temu to wynagrodzą.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gardzi słowem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ten zginie, a kto się boi przykazania, dostanie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 Bożem, sam sobie szkodzi; ale kto się boi przykazania jego, odniesie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uwłacza rzeczy jakiej, sam się na przyszły czas obowięzuje, a kto się boi przykazania, w pokoju będzie mieszkał. Dusze zdradliwe błądzą w grzechach, ale sprawiedliwi są miłosierni i litują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szkodę poniesie, nagrodę otrzyma, kto nakaz szanuje.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ten ginie; lecz kto szanuje przykazania, temu będzie odpłacone.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popadnie w ruinę, kto liczy się z nakazami, będzie nagrodzony.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poniesie szkodę, a kto przyjmuje nakaz,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skazany jest na zagładę, kto strzeże przykazania, zostaje nagrodzony.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зважає на діло, не зважатимуть на нього. Хто ж боїться заповіді, цей здоровий. Для обманливого сина не буде ніякого добра, а діла пощастять мудрому рабові і його дорога випрямиться.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lekceważy Słowo, temu się to policzy za winę; lecz będzie wynagrodzony ten, który szanuje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wzgardził słowem, od tego wezmą zastaw; lecz kto się boi przykazania. zostanie nagrodzony.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lekceważy Słowo.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tego biorą rękojmię, </w:t>
      </w:r>
      <w:r>
        <w:rPr>
          <w:rtl/>
        </w:rPr>
        <w:t>יֵחָבֶל</w:t>
      </w:r>
      <w:r>
        <w:rPr>
          <w:rtl w:val="0"/>
        </w:rPr>
        <w:t xml:space="preserve"> (jechawel): </w:t>
      </w:r>
      <w:r>
        <w:rPr>
          <w:rtl/>
        </w:rPr>
        <w:t>יְחֻּבָל</w:t>
      </w:r>
      <w:r>
        <w:rPr>
          <w:rtl w:val="0"/>
        </w:rPr>
        <w:t xml:space="preserve"> (jechubbal), lub: żądają poręki; wg BHS: zostanie za to zniszczony.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Kto gardzi rzeczą (l. faktem ), ten będzie  wzgardzony,  lecz  kto  szanuje  przykazanie, ten będzie przy zdrowiu. G dodaje również w. 13a: Dla kłamliwego syna nic nie będzie dobre,/ lecz mądremu słudze domu łatwe będą czyny (l. to, co jest do zrobienia ) i będzie mu się wiodło na jego drodze.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2024-05-02T15:23:30Z</dcterms:modified>
</cp:coreProperties>
</file>