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5"/>
        <w:gridCol w:w="6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Roztropność człowieka powstrzymuje jego gniew,* ** a jego szlachetność*** to przechodzić ponad krzywdą.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cierpliwości zaznacza się roztropność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szlachetność, ּ</w:t>
      </w:r>
      <w:r>
        <w:rPr>
          <w:rtl/>
        </w:rPr>
        <w:t>תִפְאָרָה</w:t>
      </w:r>
      <w:r>
        <w:rPr>
          <w:rtl w:val="0"/>
        </w:rPr>
        <w:t xml:space="preserve"> (tif’ara h), lub: piękno, ozdoba, chluba.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2024-04-29T03:19:48Z</dcterms:modified>
</cp:coreProperties>
</file>