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lecz jego przychylność jak rosa na trawie.**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16:14-15&lt;/x&gt;;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2024-04-28T23:54:43Z</dcterms:modified>
</cp:coreProperties>
</file>