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 gniewu zasługuje na grzywnę,* lecz jeśli (jej) zaniechasz, jeszcze (do niej) dodasz.**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grzywnę, </w:t>
      </w:r>
      <w:r>
        <w:rPr>
          <w:rtl/>
        </w:rPr>
        <w:t>עֹנֶׁש</w:t>
      </w:r>
      <w:r>
        <w:rPr>
          <w:rtl w:val="0"/>
        </w:rPr>
        <w:t xml:space="preserve"> (‘onesz), lub: karę.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Werset różnie tłumaczony, &lt;x&gt;240 19:19&lt;/x&gt;L.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2024-04-28T21:19:03Z</dcterms:modified>
</cp:coreProperties>
</file>