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2164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Zaprzestań, mój synu, słuchać pouczeń, a oddalisz się* od słów poznania.**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przestaniesz słuchać pouczeń, mój synu, wydłużysz sobie drogę do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przestań słuchać pouczeń, które cię odwodzą od słów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przestań słuchać nauki, któraby cię odwodziła od mów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przestawaj, synu, słuchać nauki a umiej słowa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Zaprzestań, synu, słuchając karcenia, błądzić bez słów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gdy zaprzestaniesz słuchać napomnień, oddalisz się od słów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Przestań, mój synu, słuchać karcenia, jeśli chcesz się oddalić od słów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przestaniesz, mój synu, słuchać upomnień, oddalisz się od słów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przestaniesz, synu mój, słuchać upomnienia, odejdziesz od słów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słuchaj takich nauk, które chcą odwieść od rozumnych przestróg.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Zaprzestań, mój synu, słuchać karcenia, odejdziesz od słów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zbłądzisz (na drodze do) słów poznania.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19:27&lt;/x&gt; wg G: Syn, który porzuca strzeżenie pouczeń ojca, będzie rozważał wypowiedzi złe.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2024-04-28T23:48:33Z</dcterms:modified>
</cp:coreProperties>
</file>