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przychylności* możnego** i każdy jest przyjacielem człowieka szczodrego.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 ludzi hojnych i każdy jest przyjacielem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uprasza o przychylność dostojnika i każdy jest przyjacielem człowieka hojnego.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się ich uniża przed księciem, a każdy jest przyjacielem mężowi szczodremu.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tych, którzy czczą osobę możnego, i są przyjaciółmi dary 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możnemu, każdy jest bliski szczodremu.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 i każdy jest przyjacielem męża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schlebiają możnemu, każdy jest przyjacielem człowieka, który daje prezenty.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dostojnikowi i każdy chce być przyjacielem hojnego.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schlebia możnemu i każdy jest przyjacielem szczodrego.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розпалить зло, від нього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głaszcze oblicze hojnego i każdy jest przyjacielem szczodrobliwego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chce ułagodzić oblicze dostojnika i każdy jest towarzyszem męża dającego dary.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przychylności, ּ</w:t>
      </w:r>
      <w:r>
        <w:rPr>
          <w:rtl/>
        </w:rPr>
        <w:t>פָנִים</w:t>
      </w:r>
      <w:r>
        <w:rPr>
          <w:rtl w:val="0"/>
        </w:rPr>
        <w:t xml:space="preserve"> (panim), tj.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możny, </w:t>
      </w:r>
      <w:r>
        <w:rPr>
          <w:rtl/>
        </w:rPr>
        <w:t>נָדִיב</w:t>
      </w:r>
      <w:r>
        <w:rPr>
          <w:rtl w:val="0"/>
        </w:rPr>
        <w:t xml:space="preserve"> (nadiw), lub: (1) hojny, chętny; (2) szlachetnie urodzony, książę, możny; (3) człowiek szlachetnego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2024-04-29T02:22:39Z</dcterms:modified>
</cp:coreProperties>
</file>